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Айвазова Гранта Геннадьевича,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14882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Гранта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